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1E94F0CA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FE4E6D">
        <w:t>апрель</w:t>
      </w:r>
      <w:r w:rsidR="00295ED5">
        <w:t xml:space="preserve"> </w:t>
      </w:r>
      <w:r>
        <w:t>20</w:t>
      </w:r>
      <w:r w:rsidR="00287A58">
        <w:t>20г.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628C53A9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26729CAF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04B5378E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070B0FCC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0A450557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3826F92F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9,11</w:t>
            </w:r>
          </w:p>
        </w:tc>
      </w:tr>
      <w:tr w:rsidR="00C57718" w14:paraId="5B65E133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0D26E4A8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757A207D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5C0701B3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4A5C52D6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07BBE2AD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247A22F8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3,73</w:t>
            </w:r>
          </w:p>
        </w:tc>
      </w:tr>
      <w:tr w:rsidR="00C57718" w14:paraId="1802E5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77777777" w:rsidR="001C33B7" w:rsidRPr="004305C2" w:rsidRDefault="004305C2" w:rsidP="004305C2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0</w:t>
            </w:r>
          </w:p>
        </w:tc>
      </w:tr>
      <w:tr w:rsidR="00C57718" w14:paraId="59FB843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3D952A2D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0B7D1EAF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21EC067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BFE28A4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77777777" w:rsidR="002F2CAB" w:rsidRPr="004305C2" w:rsidRDefault="007E006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5FDCD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DD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71701D2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D1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EA22301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6AF0D6B9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14:paraId="3B4FA2E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F1" w14:textId="4CC8D98F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ACB224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6CD267DC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A269E96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A564331" w14:textId="77777777" w:rsidTr="00487434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E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3F2DB2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6B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402C4D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E2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EB7AD2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54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556884E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EF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151473C7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6CA70970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5F21EDBE" w:rsidR="001C33B7" w:rsidRPr="004305C2" w:rsidRDefault="00EB1B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00F1D0F6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4CEC4547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65E98D09" w:rsidR="001C33B7" w:rsidRPr="004305C2" w:rsidRDefault="00FE4E6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12,84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F24B1"/>
    <w:rsid w:val="001447C9"/>
    <w:rsid w:val="001643FA"/>
    <w:rsid w:val="001B75BC"/>
    <w:rsid w:val="001C33B7"/>
    <w:rsid w:val="00287A58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87434"/>
    <w:rsid w:val="005A10BE"/>
    <w:rsid w:val="00602BC3"/>
    <w:rsid w:val="00656A0C"/>
    <w:rsid w:val="00661A00"/>
    <w:rsid w:val="007B24B0"/>
    <w:rsid w:val="007E006C"/>
    <w:rsid w:val="00885B6D"/>
    <w:rsid w:val="00907A57"/>
    <w:rsid w:val="009A5CE5"/>
    <w:rsid w:val="009B6D03"/>
    <w:rsid w:val="00AD385A"/>
    <w:rsid w:val="00AD6604"/>
    <w:rsid w:val="00B677CB"/>
    <w:rsid w:val="00B67938"/>
    <w:rsid w:val="00C57718"/>
    <w:rsid w:val="00C6385F"/>
    <w:rsid w:val="00C71E13"/>
    <w:rsid w:val="00C970A1"/>
    <w:rsid w:val="00CF0A63"/>
    <w:rsid w:val="00D56834"/>
    <w:rsid w:val="00DA1099"/>
    <w:rsid w:val="00E001B8"/>
    <w:rsid w:val="00E90B35"/>
    <w:rsid w:val="00EB1BB8"/>
    <w:rsid w:val="00F15430"/>
    <w:rsid w:val="00F22207"/>
    <w:rsid w:val="00F32395"/>
    <w:rsid w:val="00F97B26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3745-30A2-4DD0-9491-0E643485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25</cp:revision>
  <cp:lastPrinted>2019-02-08T07:53:00Z</cp:lastPrinted>
  <dcterms:created xsi:type="dcterms:W3CDTF">2019-04-29T05:08:00Z</dcterms:created>
  <dcterms:modified xsi:type="dcterms:W3CDTF">2020-05-07T10:33:00Z</dcterms:modified>
</cp:coreProperties>
</file>